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824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5-824-1505/2023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20.21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8362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E705-30D3-494A-A932-BBA5CC348EC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